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AD" w:rsidRDefault="003764E1" w:rsidP="008F3E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E1">
        <w:rPr>
          <w:rFonts w:ascii="Times New Roman" w:hAnsi="Times New Roman" w:cs="Times New Roman"/>
          <w:b/>
          <w:sz w:val="28"/>
          <w:szCs w:val="28"/>
        </w:rPr>
        <w:t>Закружила листва золотая</w:t>
      </w:r>
    </w:p>
    <w:p w:rsidR="003764E1" w:rsidRDefault="003764E1" w:rsidP="008F3E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685" w:rsidRDefault="00081AE3" w:rsidP="008F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Октябрьским осенним вечером</w:t>
      </w:r>
      <w:r w:rsidR="003764E1" w:rsidRPr="00D0012B">
        <w:rPr>
          <w:rFonts w:ascii="Times New Roman" w:hAnsi="Times New Roman" w:cs="Times New Roman"/>
          <w:sz w:val="28"/>
          <w:szCs w:val="28"/>
        </w:rPr>
        <w:t xml:space="preserve"> состоялся праздник</w:t>
      </w:r>
      <w:r w:rsidR="004A4085">
        <w:rPr>
          <w:rFonts w:ascii="Times New Roman" w:hAnsi="Times New Roman" w:cs="Times New Roman"/>
          <w:sz w:val="28"/>
          <w:szCs w:val="28"/>
        </w:rPr>
        <w:t xml:space="preserve"> «Золотая осень»</w:t>
      </w:r>
      <w:r w:rsidR="00755C3B">
        <w:rPr>
          <w:rFonts w:ascii="Times New Roman" w:hAnsi="Times New Roman" w:cs="Times New Roman"/>
          <w:sz w:val="28"/>
          <w:szCs w:val="28"/>
        </w:rPr>
        <w:t xml:space="preserve"> </w:t>
      </w:r>
      <w:r w:rsidR="004A4085">
        <w:rPr>
          <w:rFonts w:ascii="Times New Roman" w:hAnsi="Times New Roman" w:cs="Times New Roman"/>
          <w:sz w:val="28"/>
          <w:szCs w:val="28"/>
        </w:rPr>
        <w:t>в школе №1 для 1а класса.</w:t>
      </w:r>
    </w:p>
    <w:p w:rsidR="00755C3B" w:rsidRDefault="003764E1" w:rsidP="008F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12B">
        <w:rPr>
          <w:rFonts w:ascii="Times New Roman" w:hAnsi="Times New Roman" w:cs="Times New Roman"/>
          <w:sz w:val="28"/>
          <w:szCs w:val="28"/>
        </w:rPr>
        <w:t>В празднике принимали участие: учащиеся 1а класса, их родители,</w:t>
      </w:r>
      <w:r w:rsidR="004A4085">
        <w:rPr>
          <w:rFonts w:ascii="Times New Roman" w:hAnsi="Times New Roman" w:cs="Times New Roman"/>
          <w:sz w:val="28"/>
          <w:szCs w:val="28"/>
        </w:rPr>
        <w:t xml:space="preserve"> бабушки,</w:t>
      </w:r>
      <w:r w:rsidR="00755C3B">
        <w:rPr>
          <w:rFonts w:ascii="Times New Roman" w:hAnsi="Times New Roman" w:cs="Times New Roman"/>
          <w:sz w:val="28"/>
          <w:szCs w:val="28"/>
        </w:rPr>
        <w:t xml:space="preserve"> </w:t>
      </w:r>
      <w:r w:rsidRPr="00D0012B">
        <w:rPr>
          <w:rFonts w:ascii="Times New Roman" w:hAnsi="Times New Roman" w:cs="Times New Roman"/>
          <w:sz w:val="28"/>
          <w:szCs w:val="28"/>
        </w:rPr>
        <w:t>дедушки</w:t>
      </w:r>
      <w:r w:rsidR="00D0012B">
        <w:rPr>
          <w:rFonts w:ascii="Times New Roman" w:hAnsi="Times New Roman" w:cs="Times New Roman"/>
          <w:sz w:val="28"/>
          <w:szCs w:val="28"/>
        </w:rPr>
        <w:t>,</w:t>
      </w:r>
      <w:r w:rsidR="0046402A" w:rsidRPr="00D0012B">
        <w:rPr>
          <w:rFonts w:ascii="Times New Roman" w:hAnsi="Times New Roman" w:cs="Times New Roman"/>
          <w:sz w:val="28"/>
          <w:szCs w:val="28"/>
        </w:rPr>
        <w:t xml:space="preserve"> </w:t>
      </w:r>
      <w:r w:rsidR="00D0012B">
        <w:rPr>
          <w:rFonts w:ascii="Times New Roman" w:hAnsi="Times New Roman" w:cs="Times New Roman"/>
          <w:sz w:val="28"/>
          <w:szCs w:val="28"/>
        </w:rPr>
        <w:t>к</w:t>
      </w:r>
      <w:r w:rsidR="0046402A" w:rsidRPr="00D0012B">
        <w:rPr>
          <w:rFonts w:ascii="Times New Roman" w:hAnsi="Times New Roman" w:cs="Times New Roman"/>
          <w:sz w:val="28"/>
          <w:szCs w:val="28"/>
        </w:rPr>
        <w:t>лассный</w:t>
      </w:r>
      <w:r w:rsidRPr="00D0012B">
        <w:rPr>
          <w:rFonts w:ascii="Times New Roman" w:hAnsi="Times New Roman" w:cs="Times New Roman"/>
          <w:sz w:val="28"/>
          <w:szCs w:val="28"/>
        </w:rPr>
        <w:t xml:space="preserve"> руководитель Асташова П.М., </w:t>
      </w:r>
      <w:r w:rsidR="004A4085">
        <w:rPr>
          <w:rFonts w:ascii="Times New Roman" w:hAnsi="Times New Roman" w:cs="Times New Roman"/>
          <w:sz w:val="28"/>
          <w:szCs w:val="28"/>
        </w:rPr>
        <w:t>руководитель МО</w:t>
      </w:r>
      <w:r w:rsidR="00755C3B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4A4085">
        <w:rPr>
          <w:rFonts w:ascii="Times New Roman" w:hAnsi="Times New Roman" w:cs="Times New Roman"/>
          <w:sz w:val="28"/>
          <w:szCs w:val="28"/>
        </w:rPr>
        <w:t xml:space="preserve"> Ионова В.В., библиотекарь школы Картукова Н.П.</w:t>
      </w:r>
      <w:r w:rsidR="00755C3B">
        <w:rPr>
          <w:rFonts w:ascii="Times New Roman" w:hAnsi="Times New Roman" w:cs="Times New Roman"/>
          <w:sz w:val="28"/>
          <w:szCs w:val="28"/>
        </w:rPr>
        <w:t xml:space="preserve"> </w:t>
      </w:r>
      <w:r w:rsidR="002F1E8A">
        <w:rPr>
          <w:rFonts w:ascii="Times New Roman" w:hAnsi="Times New Roman" w:cs="Times New Roman"/>
          <w:sz w:val="28"/>
          <w:szCs w:val="28"/>
        </w:rPr>
        <w:t xml:space="preserve">Вступительное слово прозвучало от классного руководителя </w:t>
      </w:r>
      <w:r w:rsidR="004A4085">
        <w:rPr>
          <w:rFonts w:ascii="Times New Roman" w:hAnsi="Times New Roman" w:cs="Times New Roman"/>
          <w:sz w:val="28"/>
          <w:szCs w:val="28"/>
        </w:rPr>
        <w:t>Асташовой</w:t>
      </w:r>
      <w:r w:rsidR="00755C3B">
        <w:rPr>
          <w:rFonts w:ascii="Times New Roman" w:hAnsi="Times New Roman" w:cs="Times New Roman"/>
          <w:sz w:val="28"/>
          <w:szCs w:val="28"/>
        </w:rPr>
        <w:t xml:space="preserve"> </w:t>
      </w:r>
      <w:r w:rsidR="002F1E8A">
        <w:rPr>
          <w:rFonts w:ascii="Times New Roman" w:hAnsi="Times New Roman" w:cs="Times New Roman"/>
          <w:sz w:val="28"/>
          <w:szCs w:val="28"/>
        </w:rPr>
        <w:t>П</w:t>
      </w:r>
      <w:r w:rsidR="004A4085">
        <w:rPr>
          <w:rFonts w:ascii="Times New Roman" w:hAnsi="Times New Roman" w:cs="Times New Roman"/>
          <w:sz w:val="28"/>
          <w:szCs w:val="28"/>
        </w:rPr>
        <w:t>авлины Михайловны.</w:t>
      </w:r>
    </w:p>
    <w:p w:rsidR="003764E1" w:rsidRPr="00755C3B" w:rsidRDefault="003764E1" w:rsidP="008F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12B">
        <w:rPr>
          <w:rFonts w:ascii="Times New Roman" w:hAnsi="Times New Roman" w:cs="Times New Roman"/>
          <w:sz w:val="28"/>
          <w:szCs w:val="28"/>
        </w:rPr>
        <w:t>Все участники праз</w:t>
      </w:r>
      <w:r w:rsidR="004A4085">
        <w:rPr>
          <w:rFonts w:ascii="Times New Roman" w:hAnsi="Times New Roman" w:cs="Times New Roman"/>
          <w:sz w:val="28"/>
          <w:szCs w:val="28"/>
        </w:rPr>
        <w:t>дника представляли свою команду. Их было пять:</w:t>
      </w:r>
      <w:r w:rsidR="00755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12B">
        <w:rPr>
          <w:rFonts w:ascii="Times New Roman" w:hAnsi="Times New Roman" w:cs="Times New Roman"/>
          <w:sz w:val="28"/>
          <w:szCs w:val="28"/>
        </w:rPr>
        <w:t>«Времена года»,</w:t>
      </w:r>
      <w:r w:rsidR="0046402A" w:rsidRPr="00D0012B">
        <w:rPr>
          <w:rFonts w:ascii="Times New Roman" w:hAnsi="Times New Roman" w:cs="Times New Roman"/>
          <w:sz w:val="28"/>
          <w:szCs w:val="28"/>
        </w:rPr>
        <w:t xml:space="preserve"> </w:t>
      </w:r>
      <w:r w:rsidRPr="00D0012B">
        <w:rPr>
          <w:rFonts w:ascii="Times New Roman" w:hAnsi="Times New Roman" w:cs="Times New Roman"/>
          <w:sz w:val="28"/>
          <w:szCs w:val="28"/>
        </w:rPr>
        <w:t>«Октябринка», «Волшебница-осень»,</w:t>
      </w:r>
      <w:r w:rsidR="004A4085">
        <w:rPr>
          <w:rFonts w:ascii="Times New Roman" w:hAnsi="Times New Roman" w:cs="Times New Roman"/>
          <w:sz w:val="28"/>
          <w:szCs w:val="28"/>
        </w:rPr>
        <w:t xml:space="preserve"> «Новая репка»,</w:t>
      </w:r>
      <w:r w:rsidR="00755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085">
        <w:rPr>
          <w:rFonts w:ascii="Times New Roman" w:hAnsi="Times New Roman" w:cs="Times New Roman"/>
          <w:sz w:val="28"/>
          <w:szCs w:val="28"/>
        </w:rPr>
        <w:t>«Листопад».</w:t>
      </w:r>
    </w:p>
    <w:p w:rsidR="00D0012B" w:rsidRDefault="003764E1" w:rsidP="0089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12B">
        <w:rPr>
          <w:rFonts w:ascii="Times New Roman" w:hAnsi="Times New Roman" w:cs="Times New Roman"/>
          <w:sz w:val="28"/>
          <w:szCs w:val="28"/>
        </w:rPr>
        <w:t xml:space="preserve">Каждая команда показала сценку на тему осени, дети </w:t>
      </w:r>
      <w:r w:rsidR="004A4085">
        <w:rPr>
          <w:rFonts w:ascii="Times New Roman" w:hAnsi="Times New Roman" w:cs="Times New Roman"/>
          <w:sz w:val="28"/>
          <w:szCs w:val="28"/>
        </w:rPr>
        <w:t>выразительно и громко</w:t>
      </w:r>
      <w:r w:rsidR="00894A02">
        <w:rPr>
          <w:rFonts w:ascii="Times New Roman" w:hAnsi="Times New Roman" w:cs="Times New Roman"/>
          <w:sz w:val="28"/>
          <w:szCs w:val="28"/>
        </w:rPr>
        <w:t xml:space="preserve"> </w:t>
      </w:r>
      <w:r w:rsidRPr="00D0012B">
        <w:rPr>
          <w:rFonts w:ascii="Times New Roman" w:hAnsi="Times New Roman" w:cs="Times New Roman"/>
          <w:sz w:val="28"/>
          <w:szCs w:val="28"/>
        </w:rPr>
        <w:t xml:space="preserve">читали стихи об осени и о временах года, </w:t>
      </w:r>
      <w:r w:rsidR="004A4085">
        <w:rPr>
          <w:rFonts w:ascii="Times New Roman" w:hAnsi="Times New Roman" w:cs="Times New Roman"/>
          <w:sz w:val="28"/>
          <w:szCs w:val="28"/>
        </w:rPr>
        <w:t>были представлены стенные</w:t>
      </w:r>
      <w:r w:rsidR="00894A02">
        <w:rPr>
          <w:rFonts w:ascii="Times New Roman" w:hAnsi="Times New Roman" w:cs="Times New Roman"/>
          <w:sz w:val="28"/>
          <w:szCs w:val="28"/>
        </w:rPr>
        <w:t xml:space="preserve"> </w:t>
      </w:r>
      <w:r w:rsidR="004A4085">
        <w:rPr>
          <w:rFonts w:ascii="Times New Roman" w:hAnsi="Times New Roman" w:cs="Times New Roman"/>
          <w:sz w:val="28"/>
          <w:szCs w:val="28"/>
        </w:rPr>
        <w:t xml:space="preserve">газеты, </w:t>
      </w:r>
      <w:r w:rsidR="00667F1E" w:rsidRPr="00D0012B">
        <w:rPr>
          <w:rFonts w:ascii="Times New Roman" w:hAnsi="Times New Roman" w:cs="Times New Roman"/>
          <w:sz w:val="28"/>
          <w:szCs w:val="28"/>
        </w:rPr>
        <w:t>которые смотрелись очень</w:t>
      </w:r>
      <w:r w:rsidR="0046402A" w:rsidRPr="00D0012B">
        <w:rPr>
          <w:rFonts w:ascii="Times New Roman" w:hAnsi="Times New Roman" w:cs="Times New Roman"/>
          <w:sz w:val="28"/>
          <w:szCs w:val="28"/>
        </w:rPr>
        <w:t xml:space="preserve"> </w:t>
      </w:r>
      <w:r w:rsidR="004A4085">
        <w:rPr>
          <w:rFonts w:ascii="Times New Roman" w:hAnsi="Times New Roman" w:cs="Times New Roman"/>
          <w:sz w:val="28"/>
          <w:szCs w:val="28"/>
        </w:rPr>
        <w:t>красочно: с пословицами и загадками об</w:t>
      </w:r>
      <w:r w:rsidR="00C9515F">
        <w:rPr>
          <w:rFonts w:ascii="Times New Roman" w:hAnsi="Times New Roman" w:cs="Times New Roman"/>
          <w:sz w:val="28"/>
          <w:szCs w:val="28"/>
        </w:rPr>
        <w:t xml:space="preserve"> </w:t>
      </w:r>
      <w:r w:rsidR="004A4085">
        <w:rPr>
          <w:rFonts w:ascii="Times New Roman" w:hAnsi="Times New Roman" w:cs="Times New Roman"/>
          <w:sz w:val="28"/>
          <w:szCs w:val="28"/>
        </w:rPr>
        <w:t xml:space="preserve">осени, с красивыми </w:t>
      </w:r>
      <w:r w:rsidR="0046402A" w:rsidRPr="00D0012B">
        <w:rPr>
          <w:rFonts w:ascii="Times New Roman" w:hAnsi="Times New Roman" w:cs="Times New Roman"/>
          <w:sz w:val="28"/>
          <w:szCs w:val="28"/>
        </w:rPr>
        <w:t xml:space="preserve">фотографиями, </w:t>
      </w:r>
      <w:r w:rsidR="002F1E8A">
        <w:rPr>
          <w:rFonts w:ascii="Times New Roman" w:hAnsi="Times New Roman" w:cs="Times New Roman"/>
          <w:sz w:val="28"/>
          <w:szCs w:val="28"/>
        </w:rPr>
        <w:t>со стихотворениями об осени.</w:t>
      </w:r>
    </w:p>
    <w:p w:rsidR="002F1E8A" w:rsidRDefault="002F1E8A" w:rsidP="008F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667F1E" w:rsidRPr="00D0012B">
        <w:rPr>
          <w:rFonts w:ascii="Times New Roman" w:hAnsi="Times New Roman" w:cs="Times New Roman"/>
          <w:sz w:val="28"/>
          <w:szCs w:val="28"/>
        </w:rPr>
        <w:t>участников праздника удивили поделки, выполненные руками</w:t>
      </w:r>
      <w:r w:rsidR="00755C3B">
        <w:rPr>
          <w:rFonts w:ascii="Times New Roman" w:hAnsi="Times New Roman" w:cs="Times New Roman"/>
          <w:sz w:val="28"/>
          <w:szCs w:val="28"/>
        </w:rPr>
        <w:t xml:space="preserve"> детей и их</w:t>
      </w:r>
      <w:r w:rsidR="00BC0C85">
        <w:rPr>
          <w:rFonts w:ascii="Times New Roman" w:hAnsi="Times New Roman" w:cs="Times New Roman"/>
          <w:sz w:val="28"/>
          <w:szCs w:val="28"/>
        </w:rPr>
        <w:t xml:space="preserve"> родителей: яркая нарядная тыква с дарами осени, корзина с фруктами, букет из цветов и листьев, поделка «Грибок», выполненная в жанре вышивки, </w:t>
      </w:r>
      <w:r w:rsidR="00667F1E" w:rsidRPr="00D0012B">
        <w:rPr>
          <w:rFonts w:ascii="Times New Roman" w:hAnsi="Times New Roman" w:cs="Times New Roman"/>
          <w:sz w:val="28"/>
          <w:szCs w:val="28"/>
        </w:rPr>
        <w:t>нарядные, эстетически оформленные костюмы,</w:t>
      </w:r>
      <w:r w:rsidR="00755C3B">
        <w:rPr>
          <w:rFonts w:ascii="Times New Roman" w:hAnsi="Times New Roman" w:cs="Times New Roman"/>
          <w:sz w:val="28"/>
          <w:szCs w:val="28"/>
        </w:rPr>
        <w:t xml:space="preserve"> </w:t>
      </w:r>
      <w:r w:rsidR="00667F1E" w:rsidRPr="00D0012B">
        <w:rPr>
          <w:rFonts w:ascii="Times New Roman" w:hAnsi="Times New Roman" w:cs="Times New Roman"/>
          <w:sz w:val="28"/>
          <w:szCs w:val="28"/>
        </w:rPr>
        <w:t>причём</w:t>
      </w:r>
      <w:r w:rsidR="00D0012B" w:rsidRPr="00D0012B">
        <w:rPr>
          <w:rFonts w:ascii="Times New Roman" w:hAnsi="Times New Roman" w:cs="Times New Roman"/>
          <w:sz w:val="28"/>
          <w:szCs w:val="28"/>
        </w:rPr>
        <w:t xml:space="preserve"> у каждой команды. Очень </w:t>
      </w:r>
      <w:r w:rsidR="00755C3B">
        <w:rPr>
          <w:rFonts w:ascii="Times New Roman" w:hAnsi="Times New Roman" w:cs="Times New Roman"/>
          <w:sz w:val="28"/>
          <w:szCs w:val="28"/>
        </w:rPr>
        <w:t>приятно</w:t>
      </w:r>
      <w:r w:rsidR="00667F1E" w:rsidRPr="00D0012B">
        <w:rPr>
          <w:rFonts w:ascii="Times New Roman" w:hAnsi="Times New Roman" w:cs="Times New Roman"/>
          <w:sz w:val="28"/>
          <w:szCs w:val="28"/>
        </w:rPr>
        <w:t xml:space="preserve"> выглядела выпечка на</w:t>
      </w:r>
      <w:r w:rsidR="00755C3B">
        <w:rPr>
          <w:rFonts w:ascii="Times New Roman" w:hAnsi="Times New Roman" w:cs="Times New Roman"/>
          <w:sz w:val="28"/>
          <w:szCs w:val="28"/>
        </w:rPr>
        <w:t xml:space="preserve"> </w:t>
      </w:r>
      <w:r w:rsidR="00667F1E" w:rsidRPr="00D0012B">
        <w:rPr>
          <w:rFonts w:ascii="Times New Roman" w:hAnsi="Times New Roman" w:cs="Times New Roman"/>
          <w:sz w:val="28"/>
          <w:szCs w:val="28"/>
        </w:rPr>
        <w:t xml:space="preserve">столах каждой из команд: это </w:t>
      </w:r>
      <w:r w:rsidR="00D0012B" w:rsidRPr="00D0012B">
        <w:rPr>
          <w:rFonts w:ascii="Times New Roman" w:hAnsi="Times New Roman" w:cs="Times New Roman"/>
          <w:sz w:val="28"/>
          <w:szCs w:val="28"/>
        </w:rPr>
        <w:t xml:space="preserve">большие пироги </w:t>
      </w:r>
      <w:r w:rsidR="00D0012B">
        <w:rPr>
          <w:rFonts w:ascii="Times New Roman" w:hAnsi="Times New Roman" w:cs="Times New Roman"/>
          <w:sz w:val="28"/>
          <w:szCs w:val="28"/>
        </w:rPr>
        <w:t>команды «Октябринка»,</w:t>
      </w:r>
      <w:r w:rsidR="00755C3B">
        <w:rPr>
          <w:rFonts w:ascii="Times New Roman" w:hAnsi="Times New Roman" w:cs="Times New Roman"/>
          <w:sz w:val="28"/>
          <w:szCs w:val="28"/>
        </w:rPr>
        <w:t xml:space="preserve"> </w:t>
      </w:r>
      <w:r w:rsidR="00D0012B">
        <w:rPr>
          <w:rFonts w:ascii="Times New Roman" w:hAnsi="Times New Roman" w:cs="Times New Roman"/>
          <w:sz w:val="28"/>
          <w:szCs w:val="28"/>
        </w:rPr>
        <w:t>ёжики и бе</w:t>
      </w:r>
      <w:r w:rsidR="00755C3B">
        <w:rPr>
          <w:rFonts w:ascii="Times New Roman" w:hAnsi="Times New Roman" w:cs="Times New Roman"/>
          <w:sz w:val="28"/>
          <w:szCs w:val="28"/>
        </w:rPr>
        <w:t>рлога из трубочек</w:t>
      </w:r>
      <w:r w:rsidR="00D0012B">
        <w:rPr>
          <w:rFonts w:ascii="Times New Roman" w:hAnsi="Times New Roman" w:cs="Times New Roman"/>
          <w:sz w:val="28"/>
          <w:szCs w:val="28"/>
        </w:rPr>
        <w:t xml:space="preserve"> команды «Волшебница-осень», осенний</w:t>
      </w:r>
      <w:r w:rsidR="00755C3B">
        <w:rPr>
          <w:rFonts w:ascii="Times New Roman" w:hAnsi="Times New Roman" w:cs="Times New Roman"/>
          <w:sz w:val="28"/>
          <w:szCs w:val="28"/>
        </w:rPr>
        <w:t xml:space="preserve"> </w:t>
      </w:r>
      <w:r w:rsidR="00D0012B">
        <w:rPr>
          <w:rFonts w:ascii="Times New Roman" w:hAnsi="Times New Roman" w:cs="Times New Roman"/>
          <w:sz w:val="28"/>
          <w:szCs w:val="28"/>
        </w:rPr>
        <w:t>торт команды «Времена года».</w:t>
      </w:r>
      <w:r w:rsidR="00BC0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Библиотекарь школы Картукова Н.П. выступила перед слушателями</w:t>
      </w:r>
      <w:r w:rsidR="0075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праздника с книжной выставкой «Осенняя радость», на которой были</w:t>
      </w:r>
      <w:r w:rsidR="00755C3B">
        <w:rPr>
          <w:rFonts w:ascii="Times New Roman" w:hAnsi="Times New Roman" w:cs="Times New Roman"/>
          <w:sz w:val="28"/>
          <w:szCs w:val="28"/>
        </w:rPr>
        <w:t xml:space="preserve"> </w:t>
      </w:r>
      <w:r w:rsidR="00081AE3">
        <w:rPr>
          <w:rFonts w:ascii="Times New Roman" w:hAnsi="Times New Roman" w:cs="Times New Roman"/>
          <w:sz w:val="28"/>
          <w:szCs w:val="28"/>
        </w:rPr>
        <w:t>представлены книги об осени и прочитала своё стихотворение «В парке».</w:t>
      </w:r>
    </w:p>
    <w:p w:rsidR="00081AE3" w:rsidRDefault="00081AE3" w:rsidP="008F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 составе Асташовой П.М., Ионовой В.В., Картуковой Н.П.</w:t>
      </w:r>
      <w:r w:rsidR="00755C3B">
        <w:rPr>
          <w:rFonts w:ascii="Times New Roman" w:hAnsi="Times New Roman" w:cs="Times New Roman"/>
          <w:sz w:val="28"/>
          <w:szCs w:val="28"/>
        </w:rPr>
        <w:t xml:space="preserve"> по </w:t>
      </w:r>
      <w:r w:rsidR="004A4085">
        <w:rPr>
          <w:rFonts w:ascii="Times New Roman" w:hAnsi="Times New Roman" w:cs="Times New Roman"/>
          <w:sz w:val="28"/>
          <w:szCs w:val="28"/>
        </w:rPr>
        <w:t>достоинству</w:t>
      </w:r>
      <w:r>
        <w:rPr>
          <w:rFonts w:ascii="Times New Roman" w:hAnsi="Times New Roman" w:cs="Times New Roman"/>
          <w:sz w:val="28"/>
          <w:szCs w:val="28"/>
        </w:rPr>
        <w:t xml:space="preserve"> оценили старания, творческую выдумку и фантазию</w:t>
      </w:r>
      <w:r w:rsidR="0075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команд и определило следующие номинации: команда «Времена</w:t>
      </w:r>
      <w:r w:rsidR="00E932D9">
        <w:rPr>
          <w:rFonts w:ascii="Times New Roman" w:hAnsi="Times New Roman" w:cs="Times New Roman"/>
          <w:sz w:val="28"/>
          <w:szCs w:val="28"/>
        </w:rPr>
        <w:t xml:space="preserve"> года» -</w:t>
      </w:r>
      <w:r>
        <w:rPr>
          <w:rFonts w:ascii="Times New Roman" w:hAnsi="Times New Roman" w:cs="Times New Roman"/>
          <w:sz w:val="28"/>
          <w:szCs w:val="28"/>
        </w:rPr>
        <w:t xml:space="preserve">победитель в номинации </w:t>
      </w:r>
      <w:r w:rsidR="00894A02">
        <w:rPr>
          <w:rFonts w:ascii="Times New Roman" w:hAnsi="Times New Roman" w:cs="Times New Roman"/>
          <w:sz w:val="28"/>
          <w:szCs w:val="28"/>
        </w:rPr>
        <w:t>«Осенние эрудиты», «Волшебница-</w:t>
      </w:r>
      <w:bookmarkStart w:id="0" w:name="_GoBack"/>
      <w:bookmarkEnd w:id="0"/>
      <w:r w:rsidR="00E932D9">
        <w:rPr>
          <w:rFonts w:ascii="Times New Roman" w:hAnsi="Times New Roman" w:cs="Times New Roman"/>
          <w:sz w:val="28"/>
          <w:szCs w:val="28"/>
        </w:rPr>
        <w:t>осень»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C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победитель в номинации</w:t>
      </w:r>
      <w:r w:rsidR="00BC0C85">
        <w:rPr>
          <w:rFonts w:ascii="Times New Roman" w:hAnsi="Times New Roman" w:cs="Times New Roman"/>
          <w:sz w:val="28"/>
          <w:szCs w:val="28"/>
        </w:rPr>
        <w:t xml:space="preserve"> «Осеннее многообразие», «Новая репка» -победитель </w:t>
      </w:r>
      <w:r w:rsidR="00755C3B">
        <w:rPr>
          <w:rFonts w:ascii="Times New Roman" w:hAnsi="Times New Roman" w:cs="Times New Roman"/>
          <w:sz w:val="28"/>
          <w:szCs w:val="28"/>
        </w:rPr>
        <w:t>в номинации «Современность и юмор», «Листопад»</w:t>
      </w:r>
      <w:r w:rsidR="006A4990">
        <w:rPr>
          <w:rFonts w:ascii="Times New Roman" w:hAnsi="Times New Roman" w:cs="Times New Roman"/>
          <w:sz w:val="28"/>
          <w:szCs w:val="28"/>
        </w:rPr>
        <w:t xml:space="preserve"> </w:t>
      </w:r>
      <w:r w:rsidR="00BC0C85">
        <w:rPr>
          <w:rFonts w:ascii="Times New Roman" w:hAnsi="Times New Roman" w:cs="Times New Roman"/>
          <w:sz w:val="28"/>
          <w:szCs w:val="28"/>
        </w:rPr>
        <w:t>-</w:t>
      </w:r>
      <w:r w:rsidR="006A4990">
        <w:rPr>
          <w:rFonts w:ascii="Times New Roman" w:hAnsi="Times New Roman" w:cs="Times New Roman"/>
          <w:sz w:val="28"/>
          <w:szCs w:val="28"/>
        </w:rPr>
        <w:t xml:space="preserve"> </w:t>
      </w:r>
      <w:r w:rsidR="00755C3B">
        <w:rPr>
          <w:rFonts w:ascii="Times New Roman" w:hAnsi="Times New Roman" w:cs="Times New Roman"/>
          <w:sz w:val="28"/>
          <w:szCs w:val="28"/>
        </w:rPr>
        <w:t>в номинации «Оригинальность», а самой лучшей стала команда «Октябринка».</w:t>
      </w:r>
    </w:p>
    <w:p w:rsidR="00E932D9" w:rsidRDefault="00FD048D" w:rsidP="00A44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отмечае</w:t>
      </w:r>
      <w:r w:rsidR="001662AB">
        <w:rPr>
          <w:rFonts w:ascii="Times New Roman" w:hAnsi="Times New Roman" w:cs="Times New Roman"/>
          <w:sz w:val="28"/>
          <w:szCs w:val="28"/>
        </w:rPr>
        <w:t>т активное участие в празднике</w:t>
      </w:r>
      <w:r w:rsidR="008E207E">
        <w:rPr>
          <w:rFonts w:ascii="Times New Roman" w:hAnsi="Times New Roman" w:cs="Times New Roman"/>
          <w:sz w:val="28"/>
          <w:szCs w:val="28"/>
        </w:rPr>
        <w:t xml:space="preserve"> и вручает</w:t>
      </w:r>
      <w:r w:rsidR="001662AB">
        <w:rPr>
          <w:rFonts w:ascii="Times New Roman" w:hAnsi="Times New Roman" w:cs="Times New Roman"/>
          <w:sz w:val="28"/>
          <w:szCs w:val="28"/>
        </w:rPr>
        <w:t xml:space="preserve"> </w:t>
      </w:r>
      <w:r w:rsidR="008E207E">
        <w:rPr>
          <w:rFonts w:ascii="Times New Roman" w:hAnsi="Times New Roman" w:cs="Times New Roman"/>
          <w:sz w:val="28"/>
          <w:szCs w:val="28"/>
        </w:rPr>
        <w:t>приз</w:t>
      </w:r>
      <w:r w:rsidR="00BC0C85">
        <w:rPr>
          <w:rFonts w:ascii="Times New Roman" w:hAnsi="Times New Roman" w:cs="Times New Roman"/>
          <w:sz w:val="28"/>
          <w:szCs w:val="28"/>
        </w:rPr>
        <w:t xml:space="preserve"> зрительских</w:t>
      </w:r>
      <w:r w:rsidR="00A44901">
        <w:rPr>
          <w:rFonts w:ascii="Times New Roman" w:hAnsi="Times New Roman" w:cs="Times New Roman"/>
          <w:sz w:val="28"/>
          <w:szCs w:val="28"/>
        </w:rPr>
        <w:t xml:space="preserve"> симпатий </w:t>
      </w:r>
      <w:r>
        <w:rPr>
          <w:rFonts w:ascii="Times New Roman" w:hAnsi="Times New Roman" w:cs="Times New Roman"/>
          <w:sz w:val="28"/>
          <w:szCs w:val="28"/>
        </w:rPr>
        <w:t>Хорунжин</w:t>
      </w:r>
      <w:r w:rsidR="008E20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8E20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207E">
        <w:rPr>
          <w:rFonts w:ascii="Times New Roman" w:hAnsi="Times New Roman" w:cs="Times New Roman"/>
          <w:sz w:val="28"/>
          <w:szCs w:val="28"/>
        </w:rPr>
        <w:t xml:space="preserve"> Ершовой Софье, Сидлецкой </w:t>
      </w:r>
      <w:r w:rsidR="00BC0C85">
        <w:rPr>
          <w:rFonts w:ascii="Times New Roman" w:hAnsi="Times New Roman" w:cs="Times New Roman"/>
          <w:sz w:val="28"/>
          <w:szCs w:val="28"/>
        </w:rPr>
        <w:t>Анне, Шевяховой Софии.</w:t>
      </w:r>
    </w:p>
    <w:p w:rsidR="008E207E" w:rsidRDefault="001662AB" w:rsidP="004E7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благодарность родителям 1а класса</w:t>
      </w:r>
      <w:r w:rsidR="008A0548">
        <w:rPr>
          <w:rFonts w:ascii="Times New Roman" w:hAnsi="Times New Roman" w:cs="Times New Roman"/>
          <w:sz w:val="28"/>
          <w:szCs w:val="28"/>
        </w:rPr>
        <w:t xml:space="preserve"> и классному руководителю</w:t>
      </w:r>
      <w:r w:rsidR="004E7A6F">
        <w:rPr>
          <w:rFonts w:ascii="Times New Roman" w:hAnsi="Times New Roman" w:cs="Times New Roman"/>
          <w:sz w:val="28"/>
          <w:szCs w:val="28"/>
        </w:rPr>
        <w:t xml:space="preserve"> </w:t>
      </w:r>
      <w:r w:rsidR="00E932D9">
        <w:rPr>
          <w:rFonts w:ascii="Times New Roman" w:hAnsi="Times New Roman" w:cs="Times New Roman"/>
          <w:sz w:val="28"/>
          <w:szCs w:val="28"/>
        </w:rPr>
        <w:t>Асташовой Павлине Михайловне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</w:t>
      </w:r>
      <w:r w:rsidR="008E207E">
        <w:rPr>
          <w:rFonts w:ascii="Times New Roman" w:hAnsi="Times New Roman" w:cs="Times New Roman"/>
          <w:sz w:val="28"/>
          <w:szCs w:val="28"/>
        </w:rPr>
        <w:t>и   проведение праздника</w:t>
      </w:r>
      <w:r w:rsidR="004E7A6F">
        <w:rPr>
          <w:rFonts w:ascii="Times New Roman" w:hAnsi="Times New Roman" w:cs="Times New Roman"/>
          <w:sz w:val="28"/>
          <w:szCs w:val="28"/>
        </w:rPr>
        <w:t xml:space="preserve"> </w:t>
      </w:r>
      <w:r w:rsidR="008E207E">
        <w:rPr>
          <w:rFonts w:ascii="Times New Roman" w:hAnsi="Times New Roman" w:cs="Times New Roman"/>
          <w:sz w:val="28"/>
          <w:szCs w:val="28"/>
        </w:rPr>
        <w:t>«Золотая осень».</w:t>
      </w:r>
    </w:p>
    <w:p w:rsidR="00FD048D" w:rsidRDefault="00FD048D" w:rsidP="008F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Ждём новых праздников и творческих встреч. Спасибо.</w:t>
      </w:r>
    </w:p>
    <w:p w:rsidR="00FD048D" w:rsidRDefault="00FD048D" w:rsidP="008F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48D" w:rsidRDefault="004E7A6F" w:rsidP="004E7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27.10. 2017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C0C85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="008F3E23">
        <w:rPr>
          <w:rFonts w:ascii="Times New Roman" w:hAnsi="Times New Roman" w:cs="Times New Roman"/>
          <w:sz w:val="28"/>
          <w:szCs w:val="28"/>
        </w:rPr>
        <w:t>школы: Картукова</w:t>
      </w:r>
      <w:r w:rsidR="00FD048D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FD048D" w:rsidRDefault="00FD048D" w:rsidP="008F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AE3" w:rsidRDefault="00081AE3" w:rsidP="008F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E8A" w:rsidRPr="00D0012B" w:rsidRDefault="002F1E8A" w:rsidP="008F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F1E8A" w:rsidRPr="00D0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E1"/>
    <w:rsid w:val="00081AE3"/>
    <w:rsid w:val="001662AB"/>
    <w:rsid w:val="002F1E8A"/>
    <w:rsid w:val="003764E1"/>
    <w:rsid w:val="00400180"/>
    <w:rsid w:val="0046402A"/>
    <w:rsid w:val="004A4085"/>
    <w:rsid w:val="004E7A6F"/>
    <w:rsid w:val="00667F1E"/>
    <w:rsid w:val="006A4990"/>
    <w:rsid w:val="00755C3B"/>
    <w:rsid w:val="008665C2"/>
    <w:rsid w:val="00894A02"/>
    <w:rsid w:val="008A0548"/>
    <w:rsid w:val="008E207E"/>
    <w:rsid w:val="008F3E23"/>
    <w:rsid w:val="00A44901"/>
    <w:rsid w:val="00BC0C85"/>
    <w:rsid w:val="00C17685"/>
    <w:rsid w:val="00C9515F"/>
    <w:rsid w:val="00D0012B"/>
    <w:rsid w:val="00E932D9"/>
    <w:rsid w:val="00EB4547"/>
    <w:rsid w:val="00EC7A5C"/>
    <w:rsid w:val="00F7666E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40542-DAD4-419C-B600-02FEA490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6402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6402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6402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402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6402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2017-11-07T06:24:00Z</dcterms:created>
  <dcterms:modified xsi:type="dcterms:W3CDTF">2017-11-07T11:33:00Z</dcterms:modified>
</cp:coreProperties>
</file>